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86231023069926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86231023069926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777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0412365400665007772420171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